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których nie jesteś świadom!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ukryte,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ozwęć się i oznajmięć rzeczy wielkie i skryte,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 a wysłucham cię i oznajmięć wielkie i pewne rzeczy, 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ci, oznajmię ci rzeczy wielkie i niezgłębione, jakich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o których nie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 i oznajmię ci rzeczy wielkie i niepojęte, których nie znasz!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odpowiem. Oznajmię ci wielkie i ukryte rzeczy,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”Wzywaj mnie, a Ja ci odpowiem i objawię ci rzeczy wielkie i tajemne, których 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до мене, і Я тобі відповім і сповіщу тобі велике і сильне, те чого ти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Mnie, a ci odpowiem, i oznajmię ci rzeczy wielkie oraz wzniosłe, których nie znałeś!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ʼWołaj do mnie, a ja ci odpowiem i chętnie oznajmię ci wielkie i niepojęte rzeczy, których nie znaszʼ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2024-04-27T11:07:18Z</dcterms:modified>
</cp:coreProperties>
</file>