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ujdziesz jego ręki, ale na pewno będziesz pojmany i wydany w jego rękę, i twoje oczy spojrzą w oczy króla Babilonu, i jego usta przemówią do twoich ust,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ujdziesz jego ręki. Na pewno zostaniesz pojmany i wydany w jego ręce. Twoje oczy spojrzą w oczy króla Babilonu i przemówi do ciebie twarzą w twarz —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nie ujdziesz jego ręki, lecz na pewno zostaniesz pojmany i wydany w jego ręce; twoje oczy zobaczą oczy króla Babilonu i on będzie z tobą rozmawiał z ust do ust, a ty 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nie ujdziesz ręki jego, ale zapewne będziesz pojmany, i w ręce jego podany, a oczy twoje oglądają oczy króla Babilońskiego, i usta jego z usty twemi mówić będą, a do Babilonu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nie ujdziesz ręki jego, ale poimaniem poiman będziesz i w rękę jego podan będziesz, a oczy twoje oglądają króla Babilońskiego i usta jego z usty twemi mówić będą, i wnidziesz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ujdziesz jego ręki, lecz zostaniesz niechybnie pojmany i wydany w jego ręce. Zobaczysz wtedy króla babilońskiego oko w oko, będzie on z tobą mówił twarzą w twarz,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ujdziesz jego ręki, lecz na pewno będziesz pojmany i wydany w jego ręce, a twoje oczy ujrzą oczy króla babilońskiego i jego usta przemówią do twoich ust,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umkniesz z jego ręki, gdyż na pewno będziesz schwytany i wydany w jego ręce. Z królem Babilonu będziesz się widział osobiście, będziesz z nim rozmawiał twarzą w twarz,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ujdziesz jego ręki. Na pewno zostaniesz schwytany i oddany w jego ręce. Osobiście spotkasz się z nim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nie ujdziesz ręki jego, lecz niechybnie będziesz pojmany w niewolę i wydany w jego moc. Oko w oko ujrzysz króla babilońskiego i mówić z tobą będzie twarzą w twarz. Potem pójdziesz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спасешся з його руки і схопленням будеш схоплений і в його руки будеш виданий, і твої очі побачать його очі, і підеш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nie ujdziesz jego ręki, lecz będziesz złapany oraz wydany w jego moc. Twoje oczy zobaczą oczy króla Babelu, a jego usta przemówią do twoich ust; po czym przyjdziesz do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ujdziesz z jego ręki, gdyż z całą pewnością zostaniesz schwytany i wydany w jego rękę. I twoje oczy będą widzieć oczy króla Babilonu, a jego usta będą rozmawiać z twoimi ustami, i pójdziesz do Babilonuʼ.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2024-05-23T15:44:34Z</dcterms:modified>
</cp:coreProperties>
</file>