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króla, do komnaty pisarza, a oto tam siedzieli wszyscy książęta: Eliszama,* pisarz, i Delajasz, syn Semajasza, i Elnatan,** syn Achbora,*** i Gemariasz,**** syn Szafana, i Sedekiasz, syn Chananiasza – i wszyscy książęta.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25:25&lt;/x&gt;; &lt;x&gt;300 41:1&lt;/x&gt;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26:22-23&lt;/x&gt;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26:22-23&lt;/x&gt;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26:24&lt;/x&gt;; &lt;x&gt;300 39:14&lt;/x&gt;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2024-04-28T04:35:26Z</dcterms:modified>
</cp:coreProperties>
</file>