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Barucha dopytywali: Opowiedz nam, jak napisałeś te wszystkie słowa pod jego dyktando?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2024-04-27T18:09:01Z</dcterms:modified>
</cp:coreProperties>
</file>