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przestraszyli się i nie rozdarli szat ani król, ani nikt z jego sług słuchających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Wysłuchali. Lecz nie przestraszyli się! Nikt nie rozdarł swych szat! Ani król. Ani żaden z jego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przerazili się i nie rozdarli swoich szat ani król, ani jego słudzy, którzy słyszeli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 ulękli, ani rozdarli szat swoich, król i wszyscy słudzy jego, którzy słyszeli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ulękli się ani rozdarli szat swoich król i wszyscy słudzy jego, którzy słyszeli wszytkie 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wszyscy jego dworzanie, słysząc te słowa, nie przelękli się ani 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przerazili się i nie rozdarli szat ani król, ani jego słudzy, którzy słyszeli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jego słudzy, którzy słyszeli wszystkie te słowa, nie się przerazili i 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jego słudzy nie przerazili się i nie rozerwali swoich szat z powodu słów, które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żaden z jego sług słuchający wszystkich tych słów nie zatrwożyli się i nie rozdzierali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жахнулися і не роздерли їхньої одежі, цар і його слуги, що слухали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i wszyscy jego słudzy, którzy słyszeli te wszystkie słowa, nie wystraszyli się, ani też 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odczuli strachu; nie rozdarli też swych szat – ani król, ani żaden z jego sług, którzy słuchali wszystkich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2024-04-28T11:20:28Z</dcterms:modified>
</cp:coreProperties>
</file>