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gdy usłyszy dom Judy o całym nieszczęściu, które Ja zamierzam im uczynić, zawrócą każdy ze swojej złej drogi i przebaczę ich winę i ich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18:7-8&lt;/x&gt;; &lt;x&gt;300 26:1-3&lt;/x&gt;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2024-04-27T21:24:30Z</dcterms:modified>
</cp:coreProperties>
</file>