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36:31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nawiedzę go i jego potomstwo, i jego sługi za ich winę, i sprowadzę na nich i na mieszkańców Jerozolimy, i na ludność Judy całe to nieszczęście, które im zapowiedziałem, lecz nie posłuchali.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Ukarzę go, jego potomstwo i jego sługi za ich winę. Sprowadzę na nich, na mieszkańców Jerozolimy i na ludność Judy całą niedolę, którą im zapowiedziałem, lecz oni się tym nie przejęli.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Nawiedzę go bowiem, jego potomstwo i jego sługi za ich nieprawość i sprowadzę na nich, na mieszkańców Jerozolimy i na Judejczyków całe to nieszczęście, które im zapowiedziałem, ale nie słuchali.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nawiedzę na nim, i na nasieniu jego, i na sługach jego nieprawość ich, i przywiodę na nich i na obywateli Jeruzalemskich, i na mężów Judzkich to wszystko złe, o któremem mawiał do nich; ale nie słuchali.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nawiedzę przeciw niemu i przeciwko nasieniu jego, i przeciwko sługom jego nieprawości ich, i przywiodę na nie i na obywatele Jeruzalem, i na męże judzkie wszytko złe, którem mówił do nich, a nie usłuchali.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Ukarzę go, jego potomstwo oraz jego dworzan za ich grzechy i sprowadzę na nich, na mieszkańców Jerozolimy i na wszystkich mieszkańców Judy całe nieszczęście, jakie zapowiedziałem na nich za to, że Mnie nie słuchali.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ukarzę go wraz z jego potomstwem i jego sługami za ich winę, i sprowadzę na nich i na mieszkańców Jeruzalemu oraz na mężów Judy to wszystko zło, które zapowiedziałem im, lecz nie usłuchali.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Ukarzę go, jego potomstwo oraz jego sługi za ich winy i sprowadzę na nich, na mieszkańców Jerozolimy oraz na każdego z Judy całe to nieszczęście, które im zapowiedziałem, lecz nie chcieli słuchać.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Ukarzę jego samego, jego potomstwo i sługi za ich winy. Sprowadzę na nich, na mieszkańców Jerozolimy i na wszystkich Judejczyków nieszczęście, które im zapowiadałem, lecz Mnie nie słuchali”.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Nawiedzę go karą, jego potomstwo i jego sługi [za] ich występki i sprowadzę na nich, na mieszkańców Jerozolimy i na mężów Judy wszystkie klęski, które zapowiadałem, a oni nie słuchali.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навідаюся до нього і до його роду і до його слуг і наведу на них і на тих, що живуть в Єрусалимі, і на землю Юди все зло, яке Я висказав проти них і вони не послухали.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będę na nim poszukiwał, na jego rodzie oraz na jego sługach ich przewinień. Sprowadzę na nich, na mieszkańców Jeruszalaim oraz na mężów Judy całą niedolę, którą im zapowiadałem lecz nie słuchali.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rozliczę jego i jego potomstwo, i jego sług za ich przewinienie, i sprowadzę na nich oraz na mieszkańców Jerozolimy i na mężów judzkich całe to nieszczęście, które im zapowiedziałem, lecz oni nie słuchaliʼ ” 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2024-04-27T20:41:15Z</dcterms:modified>
</cp:coreProperties>
</file>