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Jeremiasz Barucha,* ** syna Nerijasza, a Baruch spisał na zwoju księgi pod dyktando Jeremiasza wszystkie słowa JAHWE, które wypowiedział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Jeremiasz przywołał Barucha, syna Nerijasza, i Baruch — pod dyktando Jeremiasza — spisał na zwoju księgi wszystkie słowa JAHWE, które wypowiedział On do niego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wezwał Barucha, syna Neriasza, a Baruch spisał z ust Jeremiasza na zwoju księgi wszystkie słowa JAHWE, które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wezwał Jeremijasz Barucha, syna Neryjaszowego; i napisał Baruch w księgi z ust Jeremijaszowych wszystkie słowa Pańskie, które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Jeremiasz Barucha, syna Neriego, i spisał Baruch z ust Jeremiaszowych wszytkie słowa PANskie, które mówił do niego,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Jeremiasz Barucha, syna Neriasza, a Baruch spisał pod dyktando Jeremiasza na zwoju do pisania wszystkie słowa Pana, jakie On 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wezwał Barucha, syna Neriasza; a Baruch wypisał na zwoju księgi pod dyktando Jeremiasza wszystkie słowa Pana, które wypowiedział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Jeremiasz Barucha, syna Neriasza, a Baruch spisał pod dyktando Jeremiasza na zwoju księgi wszystkie słowa JAHWE, które On do niego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wezwał Barucha, syna Neriasza, a Baruch pod dyktando Jeremiasza spisał na zwoju wszystkie słowa, które JAHWE do niego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przywołał więc Barucha, syna Nerijja, i Baruch pod dyktandem Jeremiasza spisał na zwoju księgi wszystkie słowa Jahwe, które On 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закликав Варуха сина Нирія, і він записав з уст Єремії всі господні слова, які Той сказав до нього, на сторінку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wezwał Barucha, syna Neryi; a Baruch, na piśmiennym rodale, spisał z ust Jeremjasza wszystkie słowa WIEKUISTEGO, które do niego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wezwał Barucha, syna Neriasza, żeby Baruch napisał z ust Jeremiasza na zwoju księgi wszystkie słowa JAHWE, które On wypowiedział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32:12-16&lt;/x&gt;; &lt;x&gt;300 36:32&lt;/x&gt;; &lt;x&gt;300 45:1-5&lt;/x&gt;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2024-04-27T23:48:52Z</dcterms:modified>
</cp:coreProperties>
</file>