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padnie ich modlitwa przed obliczem JAHWE i zawróci każdy ze swojej złej drogi, gdyż wielki jest gniew i oburzenie, z jakim wypowiedział się JAHWE o tym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zaczną się modlić, a ich błaganie trafi przed oblicze JAHWE, może zawróci każdy ze swojej złej drogi, gdyż to, co JAHWE mówi do tego ludu, świadczy o Jego wielkim gniewie i oburzeniu!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skierują swoje błaganie przed oblicze JAHWE i każdy odwróci się od swojej złej drogi. Wielkie są bowiem gniew i zapalczywość, które JAHWE wypowiedział przeciwko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snać przyjdzie modlitwa ich przed oblicze Pańskie, a nawróci się każdy od złej drogi swojej; bo wielka jest zapalczywość i gniew, w którym mówił Pan przeciwko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snadź padnie modlitwa ich przed obliczem PANskim a wróci się każdy z drogi swej złej. Bo wielka zapalczywość i rozgniewanie jest, którą mówił JAHWE przeciw ludowi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skierują swe błaganie przed oblicze Pana i odwrócą się każdy od swego przewrotnego postępowania. Wielki jest bowiem gniew i zapalczywość, jakimi Pan grozi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ich błaganie dotrze przed oblicze Pana i nawróci się każdy ze swojej złej drogi, gdyż wielki jest gniew i oburzenie, w którym Pan wypowiedział się przeciwko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dotrze ich błaganie przed oblicze JAHWE i odwrócą się każdy ze swej złej drogi, gdyż wielki jest gniew i zapalczywość, które JAHWE zapowiedział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błaganie dotarło do JAHWE i oby porzucili swe złe postępowanie, gdyż JAHWE pała wielkim gniewem i oburzeniem na ten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błaganie ich dotrze przed oblicze Jahwe i każdy nawróci się z występnej swej drogi, bo wielki jest gniew i wzburzenie, jakim Jahwe zagroził temu ludowi!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 впаде їхнє милосердя перед лицем Господа, і звернуть з їхньої поганої дороги, бо великий гнів і господня лють, яку Він висказав проти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ich błaganie przyjdzie przed oblicze WIEKUISTEGO, a każdy nawróci się od swojej niecnej drogi; gdyż wielkim jest gniew i oburzenie, które objawił WIEKUISTY przeciwko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ich prośba o łaskę dotrze przed oblicze JAHWE i zawrócą, każdy ze swej złej drogi, bo wielki jest gniew oraz złość, które JAHWE zapowiedział przeciw temu ludowi”.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2024-04-28T10:00:36Z</dcterms:modified>
</cp:coreProperties>
</file>