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 król Sedekiasz,* syn Jozjasza, zamiast Koniasza,** syna Jehojakima.*** Królem nad ziemią Judy ustanowił go Nebukadnesar,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Sedekiasz panował w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Koniasz l. Jehoniasz, l. Jehojachin panował trzy miesiące w 598/97 r. p. Chr. (&lt;x&gt;120 24:8-9&lt;/x&gt;).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24:8-9&lt;/x&gt;; &lt;x&gt;300 36:30&lt;/x&gt;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2024-04-28T07:14:04Z</dcterms:modified>
</cp:coreProperties>
</file>