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pobili całe wojsko chaldejskie walczące z wami i zostali im tylko ludzie poranieni, powstaliby każdy w swoim namiocie i spaliliby to miasto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pobili całe wojsko chaldejskie wystawione do walki z wami, a w namiotach zostaliby tylko ranni, to ci ranni zdobyliby to miasto i dokonali jego spalenia.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Choćbyście nawet pobili całe wojsko Chaldejczyków, którzy walczą z wami, i zostaliby z nich tylko ranni,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powstaliby ze swoich namiotów i ogniem spaliliby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choćbyście porazili wszystko wojsko Chaldejczyków, którzy walczą z wami, a zostaliby z nich tylko zranieni, ci z namiotów swoich powstaną, a to miasto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 odeszło wojsko Chaldejskie od Jeruzalem przed wojskiem faraonowym,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gdybyście pobili całe wojsko Chaldejczyków walczących z wami, tak że zostaliby z nich jedynie ranni, to każdy z nich podniósłby się ze swego namiotu, by wydać to miasto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pobili całe wojsko chaldejskie walczące z wami i pozostało z nich tylko kilku rannych, wtedy i ci, każdy w swoim namiocie, powstaliby i spaliliby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nawet rozgromili całe wojsko Chaldejczyków tak, że pozostaliby wśród nich jedynie ranni, to i tak podniósłby się każdy w swoim namiocie, aby spalić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Choćbyście nawet pobili całe wojsko Chaldejczyków walczące z wami i pozostaliby wśród nich tylko ranni, to powstaną ze swoich namiotów, by podłożyć ogień pod to miasto”.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Choćbyście nawet pobili całe wojsko Chaldejczyków walczących przeciwko wam, tak że pozostaliby pośród nich [tylko] ranni, każdy zerwałby się w swoim namiocie i ogniem spaliłby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побєте всю силу халдеїв, що воюють проти вас, і остануться деякі пробиті, кожний на свому місці, вони встануть і огнем спалять це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pobili całe wojsko Kasdejczyków, co z wami walczy, a zostali wśród nich tylko pojedynczy zranieni – każdy by się poderwał ze swojego namiotu i spaliliby to miasto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Choćbyście bowiem pobili całe wojsko Chaldejczyków walczących z wami, a pozostaliby wśród nich przebici mężczyźni, podniosą się oni, każdy w swoim namiocie, i spalą to miasto ogniem”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2024-04-28T00:30:07Z</dcterms:modified>
</cp:coreProperties>
</file>