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3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się, gdy wojsko chaldejskie odstąpiło od Jerozolimy przed wojskiem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2024-04-28T18:42:47Z</dcterms:modified>
</cp:coreProperties>
</file>