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wyszedł Jeremiasz z Jerozolimy, aby pójść do ziemi Beniamina, by przejąć stamtąd dziedzictwo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wyjść z miasta i udać się do ziemi Beniamina, aby dopełnić wśród swoich współplemieńców formalności spadkowych.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wychodził z Jerozolimy, aby udać się do ziemi Beniamina, by tym sposobem ujść stamtąd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Jeremijasz z Jeruzalemu, aby szedł do ziemi Benjaminowej, aby tak uszedł z pośrodku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Bramy Beniaminowej, był tam stróż bramy w swym rzędzie, imieniem Jeriasz, syn Selemiego, syna Hananiaszowego, i pojmał Jeremiasza proroka, mówiąc: Do Chaldejczyków uciekasz!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wyjść z Jerozolimy i udać się do ziemi Beniamina, by tam dokonać podziału majątku wśród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Jeremiasz z Jeruzalemu, aby się udać do ziemi Beniamina i tam w gronie swych krewnych załatwić sprawę podziału spadku.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wyruszyć z Jerozolimy i udać się do ziemi Beniamina, aby tam wziąć udział w dzieleniu spadku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opuścić Jerozolimę i udać się do krainy Beniamina w sprawach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wychodził z Jerozolimy z zamiarem udania się do ziemi Beniamina, aby tam przeprowadzić podział spadku wśród [swoich]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Єремія з Єрусалиму, щоб піти до землі Веніямина, щоб купити там (посілість) посеред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chciał wyjść z Jeruszalaim, aby się udać do ziemi Binjamina i tam podzielić swój udział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wybierał się z Jerozolimy, by się udać do ziemi Beniamina i tam otrzymać swój dział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2024-04-27T17:41:43Z</dcterms:modified>
</cp:coreProperties>
</file>