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Jeremiasz: Kłamstwo! Nie przechodzę do Chaldejczyków. Lecz nie słuchał go Jirijasz, pojmał Jeremiasza i przyprowadził do książąt.*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odpowiedział: To kłamstwo! Wcale nie mam takiego zamiaru. Lecz Jirijasz nie słuchał. Aresztował Jeremiasza i stawił go przed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Jeremiasz odpowiedział: Nieprawda, nie przechodzę do Chaldejczyków.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chciał go słuchać. Jirijasz pojmał Jeremiasza i przyprowadził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Jeremijasz odpowiedział: Nieprawda, nie uciekam do Chaldejczyków; ale go nie chciał słuchać, owszem, pojmał Jeryjasz Jeremijasza, i przywiódł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rozgniewawszy się książęta na Jeremiasza, ubiwszy go, wsadzili do ciemnice, która była w domu Jonatana pisarza, bo on był przełożony nad ciemnicą.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odrzekł: Nieprawda! Nie przechodzę do Chaldejczyków. Ale ten go nie słuchał. Jirijjasz pochwycił Jeremiasza i zaprowadził przed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odpowiedział: Kłamstwo! Nie przechodzę do Chaldejczyków. Lecz Jeriasz, nie słuchając go, pojmał Jeremiasza i zaprowadził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odpowiedział: Kłamstwo! Ja nie odchodzę do Chaldejczyków! Ten zaś go nie słuchał. Jirijjasz zatrzymał Jeremiasza i zaprowadził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odpowiedział: „Nieprawda! Nie przechodzę do Chaldejczyków”. Lecz Jeriasz nie chciał go słuchać, pochwycił Jeremiasza i zaprowadził przed 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odparł: - To fałsz! Żadną miarą nie przechodzę do Chaldejczyków! Nie słuchając go jednak, Jirijja ujął Jeremiasza i przyprowadził go do wyższych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Брехня. Я не втікаю до халдеїв. І він його не послухав і Саруя схопив Єремію і ввів його до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Jeremjasz odpowiedział: „Kłamstwo! Nie przechodzę do Kasdejczyków!” nie zważając na niego, Iryjah złapał Jeremjasza i przyprowadził go do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Jeremiasz rzekł: ”Nieprawda! Nie przechodzę na stronę Chaldejczyków”. Ale on go nie słuchał. Jirijasz zatrzymał więc Jeremiasza i przyprowadził go do 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2024-04-28T11:24:42Z</dcterms:modified>
</cp:coreProperties>
</file>