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rozgniewali się książęta na Jeremiasza, i bili go, i osadzili go w więzieniu w domu Jonatana, pisarza, bo ten zamieniono na dom odosobnienia.*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rozgniewali się na Jeremiasza, pobili go i osadzili w więzieniu, w domu kanclerza Jehonatana, bo ten właśnie zamieniono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rozgniewali się na Jeremiasza, bili go i wsadzili do więzienia w domu Jonatana, pisarza, bo ten zamieniono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rozgniewawszy się książęta na Jeremijasza, ubili go, i podali go do więzienia, do domu Jonatana pisarza; bo z niego byli uczynili dom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wszedł Jeremiasz do domu dołu i do ciemnice: i siedział tam Jeremiasz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rozgniewali się na Jeremiasza i bili go, następnie wtrącili do więzienia w domu kanclerza Jonatana, który zamienili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unieśli się gniewem na Jeremiasza, bili go i zamknęli w domu kanclerza Jonatana, bo ten zamieniono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rozgniewali się na Jeremiasza, pobili go i wtrącili do więzienia, w domu Jonatana, kanclerza, gdyż zamienili go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dostojników ogarnęła złość na Jeremiasza, pobili go i wtrącili do więzienia w domu pisarza Jonatana, zamienionym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unieśli się gniewem na Jeremiasza, obili go i wtrącili do więzienia w domu pisarza Jehonatana, bo uczyniono z niego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огірчилися на Єремію і побили його і відіслали його до дому Йонатана писаря, бо цей зробили домом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przywódcy rozgniewali się na Jeremjasza, kazali go obić i wsadzili go do więzienia, do domu Jonatana, kanclerza, bowiem go zamienili na dom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oburzyli się na Jeremiasza i go pobili, i osadzili w domu, w którym były pęta, w domu sekretarza Jehonatana, bo właśnie ten zamienili w areszt.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odosobnienia, ּ</w:t>
      </w:r>
      <w:r>
        <w:rPr>
          <w:rtl/>
        </w:rPr>
        <w:t>בֵית הַּכֶלֶא</w:t>
      </w:r>
      <w:r>
        <w:rPr>
          <w:rtl w:val="0"/>
        </w:rPr>
        <w:t xml:space="preserve"> (bet hakele’).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2024-04-28T09:55:31Z</dcterms:modified>
</cp:coreProperties>
</file>