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książęta na Jeremiasza, i bili go, i osadzili go w więzieniu w domu Jonatana, pisarza, bo ten zamieniono na dom odosobnienia.*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odosobnienia, ּ</w:t>
      </w:r>
      <w:r>
        <w:rPr>
          <w:rtl/>
        </w:rPr>
        <w:t>בֵית הַּכֶלֶא</w:t>
      </w:r>
      <w:r>
        <w:rPr>
          <w:rtl w:val="0"/>
        </w:rPr>
        <w:t xml:space="preserve"> (bet hakele’).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2024-04-28T08:31:23Z</dcterms:modified>
</cp:coreProperties>
</file>