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posłał po niego król Sedekiasz. Wprowadził go do pałacu i wypytywał w tajemnicy: Czy jest jakieś Słowo od PANA? Jest — odpowiedział Jeremiasz. —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Sedekiasz posłał, aby go przyprowadzono. I król wypytywał go potajemnie w swoim domu: Czy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od PANA? Jeremiasz odpowiedział: Jest. I dodał: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Sedekijasz, wziął go, i pytał go król w domu swoim potajemnie, mówiąc: Jestże jakie słowo od Pana? I odpowiedział Jeremijasz: Jest; przytem rzekł: W rękę króla Babilońskiego podany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Com zgrzeszył tobie i sługom twoim, i ludowi twemu, żeś mię wsadził do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Sedecjasz, by go przyprowadzono. Król wypytywał go potajemnie w swoim domu, mówiąc: Czy masz słowo od Pana? Jeremiasz zaś odrzekł: Mam.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kazał go król Sedekiasz sprowadzić. I wypytywał się go król potajemnie w swoim pałacu, mówiąc: Czy jest jakie słowo od Pana? A Jeremiasz odpowiedział: Jest!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Sedecjasz kazał go przyprowadzić. W swoim domu król zadawał potajemnie pytania. I powiedział: Czy jest jakieś słowo od PANA? Jeremiasz odpowiedział: Jest! I powiedział: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król Sedecjasz kazał go przyprowadzić do swojego pałacu i wypytał go potajemnie: „Czy jest słowo od PANA?”. Jeremiasz powiedział: „Jest”. I dodał: „Będziesz wydany w ręce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dnia] król Sedecjasz posłał i zabrał go. Król wypytywał go po kryjomu w swym pałacu mówiąc: - Czy jest słowo od Jahwe? Jeremiasz odparł: - Jest. I dodał: - W ręce króla babilońskiego będziesz wydany!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Седекія і покликав його, і запитав його цар потайки, щоб сказав чи є слово від Господа, і той сказав: Є. Ти будеш виданий в руки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Cydkjasz raz posłał i kazał go sprowadzić. Potem, w swym domu, król zapytał go potajemnie, mówiąc: Czy jest jakieś słowo od WIEKUISTEGO? A Jeremjasz powiedział: Jest; i dodał: Będziesz wydany w moc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go zabrał, i zaczął mu król zadawać pytania w swoim domu w kryjówce. I odezwał się: ”Czy jest jakieś słowo od Jehowy?” Na to Jeremiasz rzekł: ”Owszem, jest!” I dodał: ”Zostaniesz wydany w rękę króla Babilonu!”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2024-04-27T17:52:38Z</dcterms:modified>
</cp:coreProperties>
</file>