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JAHWE, które przekazywał za pośrednictwem Jeremiasza,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 JAHWE, które przekazywał On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tej ziemi nie słuchali słów JAHWE,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był posłuszny on, i słudzy jego, i lud onej ziemi słowom Pańskim, które mówił przez Jeremijasza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 posłuszny sam i słudzy jego, i lud ziemski słów PANskich, które mówił przez rękę Jeremiasza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on, ani jego dworzanie, ani lud kraju nie słuchali słów Pana, jakie im mówił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słuchał ani on, ani jego słudzy, ani lud ziemi słów Pana, które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ani on, ani jego słudzy, ani lud ziemi, nie słuchali słów JAHWE, które wypowiedział za pośrednictwem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 on, ani jego słudzy, ani lud ziemi nie słuchali słów, które JAHWE wypowiedział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on jednak, ani słudzy jego, ani lud kraju nie słuchali słów Jahwe, który przemawiał przez proroka Jeremiasza.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послухав він і його слуги і нарід землі господні слова, які Він сказав рукою Єремії.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słuchał ani on, ani jego słudzy, ani lud owej ziemi słów WIEKUISTEGO, które wypowiedział przez Jeremjasza,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sam i jego słudzy oraz lud tej ziemi nie słuchali słów, które JAHWE powiedział za pośrednictwem proroka Jeremiasza.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24:192&lt;/x&gt;; &lt;x&gt;140 36:10&lt;/x&gt;; &lt;x&gt;300 36:27&lt;/x&gt;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2024-04-28T15:35:22Z</dcterms:modified>
</cp:coreProperties>
</file>