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król Sedekiasz, i umieszczono Jeremiasza na dziedzińcu wartowni. I dawano mu bochenek chleba na dzień, z ulicy piekarzy, do wyczerpania się całego chleba w mieście. I (tak) przebywał Jeremiasz na dziedzińcu wartowni.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Sedekiasz rozkazał zatem umieścić Jeremiasza na dziedzińcu wartowni. Tam otrzymywał bochenek chleba dziennie, dostarczany z ulicy piekarzy, aż wyczerpały się zapasy żywności w mieście. W ten to sposób Jeremiasz dostał się na dziedziniec wartowni.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Sedekiasz rozkazał więc oddać Jeremiasza pod straż na dziedzińcu więzienia i aby dawano mu bochenek chleba dziennie z ulicy Piekarzy, póki nie został wyczerpany cały chleb w mieście. A Jeremiasz pozostał na dziedzińcu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rozkazał król Sedekijasz, aby wsadzony był Jeremijasz do sieni straży, a iżby mu dawano bochenek chleba na dzień z ulicy piekarskiej, pókiby nie był strawiony wszystek chleb w mieście. A tak siedział Jeremijasz w sieni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Sedecjasz wydał rozkaz, by trzymano Jeremiasza pod strażą w wartowni i by dawano mu po bochenku chleba dziennie z ulicy piekarzy, dopóki nie zabraknie chleba w mieście. I pozostał Jeremiasz na dziedzińcu wartowni.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król Sedekiasz, aby oddano Jeremiasza pod straż na dziedzińcu wartowni. I dawano mu codziennie bochenek chleba z ulicy piekarskiej, póki nie wyczerpał się chleb w mieście. I przebywał Jeremiasz na dziedzińcu wartowni.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Sedecjasz wydał polecenie, aby oddano Jeremiasza na dziedziniec straży i wydzielono mu codziennie bochenek chleba z ulicy piekarzy, dopóki zupełnie nie zabrakło chleba w mieście. Jeremiasz przebywał więc na dziedzińcu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Sedecjasz polecił umieścić Jeremiasza na dziedzińcu wartowni, gdzie dawano mu codziennie bochenek chleba z ulicy Piekarskiej, dopóki nie zabrakło chleba w mieście. Jeremiasz przebywał więc na dziedzińcu wartowni.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 rozkaz króla Sedecjasza oddano Jeremiasza pod nadzór na dziedzińcu strażnicy i dawano mu bochenek chleba na dzień z ulicy Piekarzy aż do chwili, gdy zabrakło w ogóle chleba w mieście. Jeremiasz przebywał więc na dziedzińcu strażnicy.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приказав і вкинули його до двору сторожі і давали йому один хліб на день з місця де печуть, аж доки не забракли хліби в місті, і Єремія сидів в дворі сторожі.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Cydkjasz rozkazał, i odesłał Jeremjasza pod nadzór na dziedzińcu straży. Wydzielano mu na dzień po bochenku chleba z ulicy piekarskiej, dopóki w mieście nie wyczerpał się cały chleb. Tak Jeremjasz pozostawał na dziedzińcu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król Sedekiasz wydał nakaz i wtedy oddano Jeremiasza pod straż na Dziedzińcu Straży; i codziennie dawano mu okrągły bochenek chleba z ulicy piekarzy, dopóki w mieście nie wyczerpał się wszystek chleb. I Jeremiasz przebywał na Dziedzińcu Straży.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2024-04-28T12:18:06Z</dcterms:modified>
</cp:coreProperties>
</file>