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posłał* Jehukala,** syna Selemiasza, i Sofoniasza,*** syna Maasejasza, kapłana, do Jeremiasza, proroka, mówiąc: Módl się za nami do JAHWE,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21:1-2&lt;/x&gt;; &lt;x&gt;330 17:15&lt;/x&gt;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21:1&lt;/x&gt;; 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2024-04-28T07:15:51Z</dcterms:modified>
</cp:coreProperties>
</file>