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swoich dusz, mówiąc: Chaldejczycy na pewno od nas odejdą, gdyż nie odejdą.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2024-04-28T10:07:15Z</dcterms:modified>
</cp:coreProperties>
</file>