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pełny stamtąd przychodzi – dla Mnie! Teraz także Ja wypowiem na nich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wiatr nadciąga z północy, przychodzi dla Mnie! Teraz także Ja wydam na nich mój wyrok!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silniejszy niż oni przyjdzie do mnie; teraz ja też wydam na nich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gwałtowniejszy niż oni przyjdzie mi; teraz Ja też opowiem im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pełny z tych przydzie mi, a teraz ja będę mówił sądy moje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silny wiatr na mój rozkaz. Teraz Ja także ogłoszę wyrok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silniejszy niż oni przychodzi na mój rozkaz. Teraz Ja sam wypowiem na nich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silniejszy od nich przychodzi ode Mnie. A teraz także Ja sam wydam wyroki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wiatr przyjdzie na mój rozkaz, teraz Ja sam wydam na was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gwałtowniejszy od tamtych nadciągnie na moje wezwanie. Teraz to Ja ogłoszę wyroki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повноти прийде на мене. Тепер же я скажу до них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ku Mnie gwałtowny wicher z tych stron, więc teraz Ja się z nimi rozprawię.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przychodzi do mnie wiatr wiejący z całą siłą. A ja wypowiem sądy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2024-04-29T22:20:07Z</dcterms:modified>
</cp:coreProperties>
</file>