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8"/>
        <w:gridCol w:w="1648"/>
        <w:gridCol w:w="61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pełny stamtąd przychodzi – dla Mnie! Teraz także Ja wypowiem na nich wyroki.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2024-04-29T18:41:46Z</dcterms:modified>
</cp:coreProperties>
</file>