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goni klęskę. Tak! Spustoszony jest kraj! Nagle padły namioty, ich zasłony przepadły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ogłasza się, bo cała ziemia jest spustoszona. Nagle zniszczone zostały moje namioty, w okamgnieniu —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Porażka za porażką ogłasza się, spustoszona będzie zaiste wszystka ziemia; nagle spustoszone będą namioty moje, i opony moje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na skruszenie przyzwane jest i spustoszona jest wszytka ziemia. Nagle spustoszone są przybytki moje, nagle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- wieść niesie, bo uległa spustoszeniu cała ziemia. Natychmiast zostały zburzone moje namioty, w mgnieniu oka - moje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klęsce; cały kraj jest spustoszony; znienacka zostały zniszczone moje namioty, w mgnieniu oka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 się klęskę za klęską. Tak, cały kraj jest spustoszony. Nagle spustoszono moje namioty w jednej chwili –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klęska przychodzi po drugiej, cały kraj jest spustoszony. Nagle mój obóz został zniszczony, w jednej chwili moje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głosi klęskę po klęsce, bo cały kraj spustoszony! Nagle zniszczone moje namioty, w okamgnieniu - moje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клопіт знищення кличе, бо заметушилася вся земля. Нагло затривожилося шатро, роздерлися мої скіряні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Następuje pogrom za pogromem, tak, spustoszony jest cały kraj; nagle spustoszone są me namioty, w okamgnieniu moje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klęskę za klęską, bo złupiony został cały kraj. Nagle złupiono moje namioty, w jednej chwili moje płótna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2024-04-29T19:58:50Z</dcterms:modified>
</cp:coreProperties>
</file>