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cały kraj, ale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Cała ziemia zostanie spustoszona,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Spustoszona będzie wszystka ziemia, wszakże końca jeszcze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Spustoszona będzie wszytka ziemia, wszakże przecię dokończenia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Cały kraj będzie spustoszony, ale zagłady nie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Cały kraj stanie się pustynią, jednakże całkiem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Cały kraj zostanie spustoszony, lecz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mówi: „Cały kraj zostanie opuszczony, ale przecież całkowicie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Cały kraj będzie spustoszony, lecz nie dokonam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Вся земля буде пустинею, але не викінчу.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WIEKUISTY: Cała ta ziemia będzie pustynią aczkolwiek do szczętu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”Cała ta ziemia stanie się bezludnym pustkowiem i czyż nie mam dokonać zupełnej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2024-04-29T20:00:05Z</dcterms:modified>
</cp:coreProperties>
</file>