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mieszkańców Judy i Jerozolimy: Orzcie sobie ugór,* a nie siejcie między ciernie!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2024-04-29T22:42:27Z</dcterms:modified>
</cp:coreProperties>
</file>