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robisz, że przywdziewasz szkarłat, że zdobisz się w złote klejnoty, że powiększasz kredką oczy? Na próżno się stroisz! Wzgardzili tobą ci, którzy cię pożądali, teraz chcą pozbawić cię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spustoszona, cóż uczynisz? Choćbyś się ubrała w szkarłat, choćbyś się przystroiła w złote ozdoby, choćbyś też przyozdobiła swoją twarz kolorem, na próżno się stroisz;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kochankowie pogardzą tobą, będą czyhać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zburzona będąc cóż uczynisz? Choćbyś się ubrała w szarłat, choćbyś się ozdobiła ozdobą złotą, choćbyś też oblicze twe przyprawiła barwiczką, próżno się stroisz; wzgardzą tobą zalotnicy twoi, a duszy twojej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zburzona, co uczynisz? Gdy się obleczesz w szarłat, gdy się ozdobisz klejnotem złotym i umalujesz bielidłem oczy twoje, próżno się ustroisz: wzgardzili cię miłośnicy twoi, dusze twej szukać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pohańbiona, cóż zamierzasz uczynić? Chociaż przywdziejesz purpurę, chociaż ozdobisz się złotymi klejnotami, a oczy szminką poszerzysz, na próżno się upiększasz. Pogardzają tobą zalotnicy, czyhają na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cóż poczniesz? Choćbyś się ubierało w szkarłat, choćbyś się zdobiło złotymi klejnotami, choćbyś swoje oczy rozszerzało barwiczką - na próżno się stroisz. Zalotnicy tobą gardzą, godzą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co zamierzasz zrobić? Chociaż okryjesz się purpurą, chociaż przyozdobisz się złotymi ozdobami, chociaż umalowałaś sobie oczy, to jednak na darmo się stroisz. Zalotnicy gardzą tobą – zagrażają twemu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co robisz? Ubierasz się w szkarłat? Stroisz się w złote ozdoby? Powiększasz kredką oczy? Na próżno się stroisz! Wzgardzili tobą kochankowie, oni czyhają na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spustoszona, cóż uczynisz? Choćbyś się przyoblekła w purpurę czy przyozdobiła się w złote klejnoty, choćbyś barwiczką rozszerzała swe oczy - daremnie się stroisz! Gardzą tobą zalotnicy, na życie twoje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що зробиш? Чи зодягнешся кармазином і прикрасишся золотою прикрасою, і чи прикрасиш стібієм твої очі? Марна твоя прикраса. Тебе відкинули твої любовники, вони шукатимуть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oddana spustoszeniu, co poczniesz? Choćbyś się ubrała w szkarłat, choćbyś się ozdobiła złotym klejnotem, choćbyś oczy rozszerzała czernidłem daremnie się stroisz; gardzą tobą zalotnicy, czyhają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jesteś złupiona, co będziesz czynić, skoro przyodziewałaś się w szkarłat, skoro przystrajałaś się złotymi ozdobami, skoro powiększałaś swe oczy czarnym tuszem? Na próżno się upiększałaś. Ci, którzy cię pożądali, odrzucili cię; nastają na twoja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2024-04-29T20:49:19Z</dcterms:modified>
</cp:coreProperties>
</file>