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wszyscy Judejczycy, którzy byli w Moabie i u synów Ammona, i w Edomie, i którzy byli we wszystkich (innych) ziemiach, usłyszeli, że pozostawił król Babilonu resztę w Judzie i że ustanowił nad nimi (namiestnikiem) Gedaliasza, syna Achikama, syna Szafana,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2024-04-28T23:28:06Z</dcterms:modified>
</cp:coreProperties>
</file>