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wszyscy (ci) Judejczycy ze wszystkich miejsc, w których byli rozproszeni, i przybyli do ziemi judzkiej, do Gedaliasza, do Mispy. I zebrali bardzo obficie wino i owoce.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2024-04-29T04:47:45Z</dcterms:modified>
</cp:coreProperties>
</file>