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Gedaliaszowi w Mispie poufnie tak: Proszę, niech pójdę i zabiję Ismaela, syna Netaniasza, a nikt się nie dowie. Dlaczego miałby cię zamordować i mieliby zostać rozproszeni wszyscy Judejczycy, którzy skupili się wokół ciebie, (przez co) zginęłaby reszta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zaproponował poufnie urzędującemu w Mispie Gedaliaszowi: Zgódź się, bym poszedł i skrycie zabił Ismaela, syna Netaniasza. Rzecz pozostanie między nami. Dlaczego on ciebie miałby zamordować? Przez to znów rozproszyliby się wszyscy Judejczycy skupieni wokół ciebie. Nie widzę powodu, by miała ginąć reszta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potajemnie do Gedaliasza w Mispie: Pozwól mi pójść, proszę, i zabiję Izmaela, syna Netaniasza, a nikt się o tym nie dowie. Dlaczego ma cię zabić, aby zostali rozproszeni wszyscy Żydzi, którzy się zebrali u ciebie, i aby zginęła resztka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Johanan, syn Kareaszowy, rzekł do Godolijasza potajemnie w Masfie, mówiąc: Niech idę, proszę, a zabiję Izmaela, syna Natanijaszowego, wszak się o tem nikt nie dowie.Przeczby cię miał zabić, a rozproszeniby mieli być wszyscy Żydowie, którzy się zebrali do ciebie, i zginąć ostatek z Judy?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Johanan, syn Karee, rzekł do Godoliasza osobno w Masfat, mówiąc: Pójdę a zabiję Ismaela, syna Nataniasza, gdy nikt nie wzwie, aby nie zabił dusze twojej i nie byli rozproszeni wszyscy Żydowie, którzy się zebrali do ciebie, a zginie ostatek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Jochanan, syn Kareacha, powiedział w tajemnicy do Godoliasza w Mispa: Pójdę i zabiję Izmaela, syna Netaniasza, tak że nikt nie będzie wiedział. Dlaczego ma on ciebie zamordować, a wszyscy mieszkańcy Judy, którzy skupili się przy tobie, mają ulec rozproszeniu, Reszta zaś Judy zagładzie?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Jochanan, syn Kareacha, powiedział w tajemnicy do Gedaliasza w Mispie: Pozwól, że pójdę i zabiję Izmaela, syna Netaniasza tak, że nikt się nie dowie. Dlaczego ma cię zamordować? Wtedy rozproszą się wszyscy z Judy, którzy gromadzą się przy tobie, oraz zginie resztka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powiedział w tajemnicy Godoliaszowi w Mispie: „Pozwól mi pójść i zabić Izmaela, syna Netaniasza, tak aby nikt nie wiedział. Dlaczego on ma cię pozbawić życia? Wtedy wszyscy Judejczycy, którzy zgromadzili się wokół ciebie, rozproszą się i zginie reszta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Jochanan, syn Kareacha, rozmawiał nawet tajemnie z Gedaliaszem w Micpa, mówiąc: - Pójdę więc i zabiję Jiszmaela, syna Netanja, i nikt nie będzie o tym wiedział. Po cóż ma cię pozbawiać życia i dlaczego mają iść w rozsypkę wszyscy Judejczycy gromadzący się wokół ciebie i ginąć ma reszta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Йоанан сказав Ґодолії потайки в Массифі: Я піду і побю Ісмаїла і хай ніхто не знає, щоб він не побив твою душу і не розсипав всього Юду, що зібрався до тебе, і згинуть осталі Юди.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w Micpa powiedział potajemnie do Gedalji te słowa: Pozwól mi pójść i zabić Iszmaela, syna Nethanji; nikt się o tym nie dowie! Czemu miałby cię zamordować, by znowu się rozproszył cały Juda, który się przy tobie zgromadził, i aby zginął szczątek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Jochanan, syn Kareacha, rzekł do Gedaliasza w miejscu ukrycia w Micpie: ”Chcę więc pójść i zabić Ismaela, syna Netaniasza, a nikt się nie dowie. Dlaczego miałby on zadać śmiertelny cios twojej duszy i dlaczego wszyscy ci z Judy, którzy zostali zebrani wokół ciebie, mają zostać rozproszeni, a ostatek Judy ma zginąć?”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2024-04-29T05:40:12Z</dcterms:modified>
</cp:coreProperties>
</file>