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Gedaliasza, do Mispy, i Ismael,* syn Netaniasza, Jochanan** i Jonatan, synowie Kareacha, Serajasz, syn Tanchumeta, synowie Efaja z Netofy, i Jezaniasz, syn Maakity – oni i ich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40:13&lt;/x&gt;; &lt;x&gt;300 41:1-3&lt;/x&gt;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40:13-16&lt;/x&gt;; &lt;x&gt;300 41:11-15&lt;/x&gt;; &lt;x&gt;300 43:1-7&lt;/x&gt;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2024-04-29T05:45:41Z</dcterms:modified>
</cp:coreProperties>
</file>