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osiądziecie* na stałe w tej ziemi, to odbuduję was, a nie zburzę, zasadzę was, a nie wykorzenię,** gdyż przykro Mi z powodu nieszczęścia, które wam wyrządziłem.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osiądziecie, &lt;x&gt;300 42:10&lt;/x&gt;L.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24:6&lt;/x&gt;; &lt;x&gt;300 31:28&lt;/x&gt;; 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2024-04-28T23:32:43Z</dcterms:modified>
</cp:coreProperties>
</file>