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przed którego obliczem tak drżycie; nie bójcie się go – oświadczenie JAHWE – gdyż Ja jestem z wami, aby was wybawić i aby wyrwać was z jego ręki!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2024-04-28T23:19:11Z</dcterms:modified>
</cp:coreProperties>
</file>