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wskaże nam JAHWE, twój Bóg, drogę, którą mamy pójść, i Słowo, które mamy zastosować.*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nam drogę, którą mamy pójść, i niech wypowie Słowo, którego moglibyśmy się uchwycić.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JAHWE, twój Bóg, wskaże nam drogę, którą mamy iść, i to, 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nam oznajmi Pan, Bóg twój, drogę, którąbyśmy chodzić, i cobyśmy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nam oznajmi JAHWE Bóg twój drogę, którą iść mamy, i słowo, które czynić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Pan Bóg wskazał nam drogę, którą mamy pójść, i 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Pan, twój Bóg, wskaże nam drogę, którą mamy pójść, i powie, co mamy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drogę, którą mamy iść, i powie, co mamy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twój Bóg, wskaże nam, którą drogą mamy pójść i co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nasz, wskaże nam drogę, którą mamy iść, i to, co mamy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твій Господь Бог сповістить нам дорогу, якою підемо по ній, і слово, яке зробимо.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WIEKUISTY, twój Bóg, wskaże nam drogę, którą mamy pójść i to, co powinniśmy przedsięwziąć.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JAHWE, twój Bóg, powiedział nam, jaką drogą mamy iść i co mamy 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rzecz, którą mamy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2024-04-29T02:57:23Z</dcterms:modified>
</cp:coreProperties>
</file>