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przyjdzie, i uderzy ziemię egipską: Kto na śmierć, ten na śmierć; kto w niewolę, ten w niewolę; kto pod miecz, ten pod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15:2&lt;/x&gt;; &lt;x&gt;300 18:21&lt;/x&gt;;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2024-05-02T21:36:30Z</dcterms:modified>
</cp:coreProperties>
</file>