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Jeremiaszowi wszyscy mężowie, którzy wiedzieli, że ich żony kadzą innym bogom, i wszystkie kobiety stojące tam w wielkiej gromadzie, i cały lud zamieszkały w ziemi egipskiej, w Patros,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tych gróźb ci mężowie, którzy wiedzieli, że ich żony kadzą innym bogom, wszystkie kobiety, stojące tam w wielkiej gromadzie, i cały lud zamieszkały w Patros, w ziemi egipskiej, odpowiedział Jeremiaszowi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mężczyźni, którzy wiedzieli, że ich żony paliły kadzidło innym bogom, wszystkie kobiety stojące w wielkiej gromadzie i cały lud, który mieszkał w ziemi Egiptu, w Patros, odpowiedzieli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Jeremijaszowi wszyscy mężowie, którzy wiedzieli, iż kadzały żony ich bogom cudzym, one wszystkie niewiasty, których stało mnóstwo wielkie, i wszystek lud, który mieszkał w ziemi Egipskiej w Patros,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Jeremiaszowi wszyscy mężowie wiedzący, że ich żony ofiarowały bogom cudzym, i wszytkie niewiasty, których stało mnóstwo wielkie, i wszytek lud mieszkających w ziemi Egipskiej w Fatures,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mężowie, którzy wiedzieli, że ich żony składają ofiary cudzym bogom, i wszystkie kobiety stojące w wielkiej gromadzie oraz cały lud zamieszkujący ziemię egipską, w Patros,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Jeremiaszowi wszyscy mężowie, którzy wiedzieli, że ich żony paliły kadzidła cudzym bogom, i wszystkie kobiety, które tam stały w wielkiej gromadzie, i cały lud zamieszkały w ziemi egipskiej w Patros,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mężczyźni, którzy wiedzieli, że ich żony paliły kadzidło obcym bogom, i wszystkie kobiety stojące w wielkim zgromadzeniu oraz cały lud mieszkający w ziemi egipskiej, w Patros, tak odpowiedzieli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wielkie zgromadzenie: wszyscy mężczyźni, którzy wiedzieli, że ich żony palą kadzidła cudzym bogom, wszystkie kobiety i cały lud mieszkający w Patros w Egipcie odpowiedzieli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 mężowie, świadomi, że ich niewiasty składają ofiary kadzielne cudzym bożkom, i wszystkie niewiasty stojące wielką gromadą oraz cały lud osiadły w Egipcie (w Patros) taką dali odpowiedź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Єремії всі мужі, які знали, що їхні жінки приносять ладан іншим богам і всі жінки, великий збір, і ввесь нарід, що сиділи в єгипетскій землі в Патурі,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mężowie, którym było wiadomo, że ich żony kadziły cudzym bóstwom; wszystkie kobiety, które stały wielką gromadą oraz cały lud zamieszkały w ziemi Micraim i w Patros, odpowiedział Jeremjaszowi,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mężczyźni, którzy wiedzieli, że ich żony sprawiają, iż wznosi się dym ofiarny dla innych bogów, i wszystkie żony, które stały jako wielki zbór, i cały lud mieszkający w ziemi egipskiej, w Patros, odpowiedzieli Jeremiaszowi,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2024-05-31T13:52:34Z</dcterms:modified>
</cp:coreProperties>
</file>