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kadziliście i grzeszyliście przeciwko JAHWE, i nie słuchaliście głosu JAHWE, i nie postępowaliście według Jego Prawa i według Jego ustaw, i według Jego świadectw* – dlatego spotkało was to nieszczęście,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spalaliście te wasze kadzidła i grzeszyliście przeciwko JAHWE, nie słuchaliście głosu JAHWE i nie postępowaliście według Jego Prawa, według Jego ustaw i Jego postanowień — dlatego spotkało was to nieszczęście,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paliliście kadzidło i grzeszyliście przeciw JAHWE, a nie słuchaliście głosu JAHWE i nie postępowaliście według jego prawa, jego ustaw i jego świadectw, spotkało was to nieszczęście,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żeście kadziili bałwanom, i żeście grzeszyli przeciw Panu, a nie słuchaliście głosu Pańskiego, a tak w zakonie jego, i w ustawach jego, ani w świadectwach jego nie chodziliście, dlatego przyszło na was to złe,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iżeście ofiarowali bałwanom i zgrzeszyliście JAHWE, i nie słuchaliście głosu PANskiego, i w zakonie, w przykazaniach i w świadectwach jego nie chodziliście, dlatego przyszło na was to złe,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składaliście ofiary kadzielne i grzeszyliście przeciw Panu, że nie słuchaliście głosu Pana i nie postępowaliście zgodnie z Jego prawem, Jego przykazaniami i Jego rozporządzeniami, przyszło na was to nieszczęście, które znosicie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spalaliście kadzidła i grzeszyliście przeciwko Panu, i nie słuchaliście głosu Pana, i nie postępowaliście według jego zakonu, jego przykazań i jego świadectw, dlatego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paliliście kadzidło i że zgrzeszyliście przeciwko JAHWE i nie słuchaliście głosu JAHWE ani nie postępowaliście zgodnie z Jego Prawem, ustawami oraz świadectwami, dlatego spotkało was to nieszczęście,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was to nieszczęście dlatego, że składaliście ofiary z kadzidła, grzeszyliście przeciwko JAHWE i nie słuchaliście głosu JAHWE, Jego Prawa ani Jego przykazań, i nie postępowaliście według Jego 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składaliście [bałwochwalcze] ofiary kadzielne i grzeszyliście wobec Jahwe, nie słuchając głosu Jahwe, a nie postępowaliście zgodnie z Jego Prawem ani zgodnie z Jego przykazaniami i zleceniami -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того, що ви приносили ладан, і того, що ви згрішили проти Господа і не послухалися господнього голосу і не ходили за його приписами і в його законі і в його свідченнях, і вас захопило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kadziliście i grzeszyliście WIEKUISTEMU a nie słuchaliście głosu WIEKUISTEGO, nie postępowaliście według Prawa, poleceń i Jego świadectw; dlatego spotkało was to nieszczęście,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sprawialiście, by wznosił się dym ofiarny, i grzeszyliście przeciw JAHWE, i nie byliście posłuszni głosowi JAHWE, i nie chodziliście według jego prawa i jego ustaw oraz jego przypomnień, więc spotkało was to nieszczęście,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2024-05-31T16:20:57Z</dcterms:modified>
</cp:coreProperties>
</file>