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jako Słowo JAHWE stało się do Jeremiasza, proroka, o Filistynach,* zanim faraon uderzył na Gazę.**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13:2-3&lt;/x&gt;; &lt;x&gt;70 3:31&lt;/x&gt;; &lt;x&gt;70 13:1&lt;/x&gt;; &lt;x&gt;290 14:29-32&lt;/x&gt;; &lt;x&gt;330 25:15-17&lt;/x&gt;; &lt;x&gt;370 1:6-8&lt;/x&gt;; &lt;x&gt;430 2:4-7&lt;/x&gt;; &lt;x&gt;450 9:1-7&lt;/x&gt;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609 r. p. Chr., gdy Necho wyruszył na pomoc Asyrii.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2024-04-30T08:35:15Z</dcterms:modified>
</cp:coreProperties>
</file>