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z północy i staną się strumieniem zalewającym! I zaleją ziemię wraz z tym, co ją napełnia, miasto i jego mieszkańców. I krzyczeć będą ludzie i zawodzić każdy mieszkaniec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2024-04-30T13:28:28Z</dcterms:modified>
</cp:coreProperties>
</file>