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dnia nastającego, by niszczyć wszystkich Filistynów, wyciąć* Tyr i Sydon, każdego ocalałego pomocnika – gdyż JAHWE niszczy Filistynów, resztki z wyspy Kaftor.**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wyciąć, </w:t>
      </w:r>
      <w:r>
        <w:rPr>
          <w:rtl/>
        </w:rPr>
        <w:t>לְהַכְרִית</w:t>
      </w:r>
      <w:r>
        <w:rPr>
          <w:rtl w:val="0"/>
        </w:rPr>
        <w:t xml:space="preserve"> (lehachrit): wg 2QJer: odetnę, </w:t>
      </w:r>
      <w:r>
        <w:rPr>
          <w:rtl/>
        </w:rPr>
        <w:t>הכרתי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2024-04-30T20:19:12Z</dcterms:modified>
</cp:coreProperties>
</file>