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łysina na Gazę! Zamilkł Aszkelon! O, reszto ich mocarzy,* jak długo będziesz się nacinać?**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reszto ich mocarzy, ׁ</w:t>
      </w:r>
      <w:r>
        <w:rPr>
          <w:rtl/>
        </w:rPr>
        <w:t>שְאֵרִית עִמְקָם</w:t>
      </w:r>
      <w:r>
        <w:rPr>
          <w:rtl w:val="0"/>
        </w:rPr>
        <w:t xml:space="preserve"> : za </w:t>
      </w:r>
      <w:r>
        <w:rPr>
          <w:rtl/>
        </w:rPr>
        <w:t>עֵמֶק</w:t>
      </w:r>
      <w:r>
        <w:rPr>
          <w:rtl w:val="0"/>
        </w:rPr>
        <w:t xml:space="preserve"> (‘emeq) II, siła, moc; hom. I ozn. dolinę, stąd też: reszto z ich doliny; bywa em. na: </w:t>
      </w:r>
      <w:r>
        <w:rPr>
          <w:rtl/>
        </w:rPr>
        <w:t>עֲנָקִים ׁשְאֵרִית</w:t>
      </w:r>
      <w:r>
        <w:rPr>
          <w:rtl w:val="0"/>
        </w:rPr>
        <w:t xml:space="preserve"> , tj. reszto Anakitów, pod. G: οἱ κατάλοιποι Ενακιμ, zob. &lt;x&gt;60 11:22&lt;/x&gt;; &lt;x&gt;300 47:5&lt;/x&gt;L.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14:1&lt;/x&gt;; &lt;x&gt;300 16:6&lt;/x&gt;; &lt;x&gt;300 48:37&lt;/x&gt;; &lt;x&gt;330 27:31&lt;/x&gt;; &lt;x&gt;400 1:16&lt;/x&gt;; &lt;x&gt;430 2:4&lt;/x&gt;; &lt;x&gt;450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2024-04-30T14:41:26Z</dcterms:modified>
</cp:coreProperties>
</file>