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rozbity! Zawódźcie! Jakże odwrócił się plecami ze wstydem! I stał się Moab pośmiewiskiem i postrachem u wszystkich, którzy go otaczają.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2024-05-08T00:22:45Z</dcterms:modified>
</cp:coreProperties>
</file>