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 swoje sieroty, Ja je utrzymam, i twoje wdowy niech Mnie zaufają!*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 swoje sieroty, Ja się nimi zajmę! Niech twoje wdowy Mi zaufają!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swoje sieroty, ja będę je żywić, a twoje wdowy niech mi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sierotek twoich, ja je żywić będę, a wdowy twoje we mnie ufać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sieroty twoje, ja je żywić będę, a wdowy twoje we mnie nadzieję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swe sieroty - Ja utrzymam je przy życiu; twoje wdowy niech we Mnie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swoje sieroty, Ja je będę utrzymywał, a twoje wdowy mnie niech zaufają!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swe sieroty, Ja zachowam je przy życiu, A twoje wdowy niech Mi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«Nie martw się o swoje sieroty, ja zadbam o ich życie, a twoje wdowy niech mi zaufają».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”Pozostaw swe sieroty, ja zadbam o ich życie, i niech mi zaufają twe wdowy!”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Для яких не було закону пити чашу, вони випили. І ти не будеш невинний.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twoje sieroty, Ja je wyżywię, niech twoje wdowy Mi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opuść swych chłopców nie mających ojca. Ja zachowam ich przy życiu i we mnie twoje wdowy będą pokładać ufność”.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tłumaczenia w sensie przeciwnym zob. &lt;x&gt;300 49:11&lt;/x&gt;L.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2024-05-19T02:56:02Z</dcterms:modified>
</cp:coreProperties>
</file>