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– oświadczenie JAHWE – że Bosra* stanie się przedmiotem grozy, hańby, pustkowiem i przekleństwem, a wszystkie jej miasta staną się ruiną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34:6&lt;/x&gt;; &lt;x&gt;290 63:1&lt;/x&gt;; &lt;x&gt;300 49:22&lt;/x&gt;; &lt;x&gt;370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2024-05-18T23:57:40Z</dcterms:modified>
</cp:coreProperties>
</file>