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uczyniłem cię najmniejszym wśród narodów, wzgardzonym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uczyniłem cię najmniejszym wśród narodów, wzgardzonym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sprawię, że będziesz mały wśród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sprawię, abyś był najlichszym między narodami, i wzgardzonym miedzy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małego dałem cię między narody, wzgardzonego między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uczynię cię małym wśród narodów i wzgardzonym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uczynię cię najmniejszym wśród narodów, wzgardzonym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uczyniłem cię małym między narodami, godnym pogardy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uczynię cię małym wśród narodów, wzgardzonym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uczynię cię małym wśród narodów, pogardzanym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забава тебе наздігнала, розгнузданість твого серця розбило щілини каміння, захопило силу високого горба. Бо він підняв своє гніздо вгору як орел, звідти тебе скину.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uczynię nieznacznym pomiędzy narodami, wzgardzonym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uczyniłem cię małym pośród narodów, wzgardzonym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2024-05-26T03:59:00Z</dcterms:modified>
</cp:coreProperties>
</file>