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idą dni – oświadczenie JAHWE – gdy sprawię, że Rabba synów Ammona* usłyszy okrzyk wojenny i stanie się kupą gruzu, a jej córki** *** spłoną w ogniu, i Izrael będzie dziedziczył po swoich dziedzicach – mówi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Rabba Ammonicka, wsp. Amman.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Tj. okoliczne wioski, aram. </w:t>
      </w:r>
      <w:r>
        <w:rPr>
          <w:rtl/>
        </w:rPr>
        <w:t>כפרנהא</w:t>
      </w:r>
      <w:r>
        <w:rPr>
          <w:rtl w:val="0"/>
        </w:rPr>
        <w:t xml:space="preserve"> Tg.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&lt;x&gt;70 1:27&lt;/x&gt;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2024-05-26T10:12:21Z</dcterms:modified>
</cp:coreProperties>
</file>