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933"/>
        <w:gridCol w:w="58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drży ziemia! Krzyk! Nad Morzem Czerwonym* słychać ich krzyk!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Odgłos jego upadku wstrząśnie ziemią! Rozlegnie się krzyk! Usłyszą go nad Morzem Czerwonym!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ich upadku ziemia się porusza, głos ich krzyku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grzmotu upadku ich wzruszy się ziemia; głos i krzyk ich słyszeć będą na morzu Czerwonem.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trzasku upadku ich wzruszyła się ziemia, wołanie aż na morzu czerwonym słyszano głosu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ziemia, krzyk o tym rozlegnie się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hałasu ich upadku drży ziemia, głośny ich krzyk słychać nad Morzem Czerwonym.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odgłosu ich upadku zatrzęsie się ziemia. Krzyk! Jego głos można usłyszeć na Morzu Sitowia.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zadrży ziemia. Ich krzyki dotrą aż do Morza Czerwonego.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wieść o ich upadku ziemia się poruszy; głos ich krzyku rozbrzmiewa po Morze Czerwone.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Ось погляне так як лев, і простягне крила над його твердинями. І в тому дні серце сильних Ідумеї буде як серце жінки, що має болі родів.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łoskotu ich upadku zadygocze ziemia! Nad morzem Sitowia rozlegnie się odgłos jego krzyków!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odgłos ich padania ziemia się zakołysała. Rozlega się krzyk! Odgłos tego słyszano aż nad Morzem Czerwonym.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&lt;x&gt;110 9:26&lt;/x&gt;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2024-05-19T00:05:49Z</dcterms:modified>
</cp:coreProperties>
</file>