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2"/>
        <w:gridCol w:w="6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odgłosu ich upadku drży ziemia! Krzyk! Nad Morzem Czerwonym* słychać ich krzyk!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2024-05-26T14:18:57Z</dcterms:modified>
</cp:coreProperties>
</file>