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 Damaszek, szykuje się do ucieczki i przejmuje go drżenie! Lęk i bóle chwytają go jak rodzącą!*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4:31&lt;/x&gt;; &lt;x&gt;300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2024-05-26T19:12:54Z</dcterms:modified>
</cp:coreProperties>
</file>