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Kedarze* ** i o królestwach Chazoru,*** które pokonał Nebukadnesar, król Babilonu. Tak mówi JAHWE: Wstańcie, ruszcie na Kedar i niszczcie synów Wschodu!****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o królestwach Chazoru, które pokonał Nebukadnesar, król Babilonu. Tak mówi JAHWE: Wstańcie! Ruszcie na Kedar! 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królestwach Chasoru, które ma pobić Nabuchodonozor, król Babilonu, tak mówi JAHWE: Wstańcie, wyruszajcie na Kedar i spustoszcie narody wschodnie.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Kiedar, i przeciwko królestwom Hasor, które wytracić ma Nabuchodonozor, król Babiloński; tak mówi Pan: Wstańcie, ciągnijcie przeciwko Kiedar, a zburzcie narody wschodnie.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Cedar i na królestwa Assur, które poraził Nabuchodonozor, król Babiloński. To mówi JAHWE: Wstańcie a idźcie na Cedar, a zburzcie Syny Wschodnie!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 i królestwach Chasor, które pobił król babiloński, Nabuchodonozor. Tak mówi Pan: Dalej, maszerujcie na Kedar, zniszczcie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o państwach Chazoru, które pokonał Nebukadnesar, król babiloński. Tak mówi Pan: Wstańcie, ruszcie na Kedar i niszczcie mieszkańców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o królestwach Chasoru, które pokonał Nebukadnessar, król Babilonu. Tak mówi JAHWE: Wstańcie, wyruszcie przeciwko Kedarowi i zniszczcie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królestwach Chasoru, które podbił król babiloński Nabuchodonozor. Tak mówi JAHWE: „Powstańcie i wystąpcie przeciw Kedarowi, zniszczcie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[szczepom] Kedaru i księstwom Chacoru, które podbił król babiloński Nebukadnezar. Tak mówi Jahwe: - Powstańcie, ruszajcie na Kedar i spustoszcie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шатра і їхні вівці будуть забрані, їхня одіж і ввесь їхній посуд і їхніх ослів собі заберуть. І накличте на них знищення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Kedarze i państwach Chacoru, które porazi Nabukadrecar, król Babelu: Tak mówi WIEKUISTY: Wstańcie, wyruszcie przeciwko Kedarowi i niszczcie synów Wschodu!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 sprawie Kedaru i królestwa Chacoru, które pobił Nebukadreccar, król Babilonu, rzekł JAHWE: ”Powstańcie, wyruszcie do Kedaru i złupcie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plemię arab. pochodzące od Ismaela (&lt;x&gt;10 25:13&lt;/x&gt;). Łączone z Temanitami i Dedanitami, arab. plemionami z pn części Pustyni Arabskiej (&lt;x&gt;290 21:16&lt;/x&gt;). Przeciwstawiali się Asyrii od czasów Salmanasara, 850 r. p. Chr. do czasów Asarhaddona i Aszurbanipala przy końcu VII w. p. Chr. Wg kronik bab. pokonani przez Nebukadnesara w 599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25:13&lt;/x&gt;; &lt;x&gt;230 120:5&lt;/x&gt;; &lt;x&gt;290 21:13-17&lt;/x&gt;; &lt;x&gt;290 42:11&lt;/x&gt;; &lt;x&gt;290 60:7&lt;/x&gt;; &lt;x&gt;300 2:10&lt;/x&gt;; &lt;x&gt;330 27:21&lt;/x&gt;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Wymienione tylko w &lt;x&gt;300 49:28&lt;/x&gt;, 30, 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6:3&lt;/x&gt;; &lt;x&gt;330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2024-05-19T03:15:00Z</dcterms:modified>
</cp:coreProperties>
</file>